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0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Журовой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Журовой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Журовой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, заключенному с ООО М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>К «</w:t>
      </w:r>
      <w:r>
        <w:rPr>
          <w:rFonts w:ascii="Times New Roman" w:eastAsia="Times New Roman" w:hAnsi="Times New Roman" w:cs="Times New Roman"/>
          <w:sz w:val="26"/>
          <w:szCs w:val="26"/>
        </w:rPr>
        <w:t>Лайм-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2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почтовые расходы в размере </w:t>
      </w:r>
      <w:r>
        <w:rPr>
          <w:rStyle w:val="cat-UserDefinedgrp-2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всего взыскать </w:t>
      </w:r>
      <w:r>
        <w:rPr>
          <w:rStyle w:val="cat-UserDefinedgrp-2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Style w:val="cat-UserDefinedgrp-3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Style w:val="cat-UserDefinedgrp-31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И.о</w:t>
      </w:r>
      <w:r>
        <w:rPr>
          <w:rFonts w:ascii="Times New Roman" w:eastAsia="Times New Roman" w:hAnsi="Times New Roman" w:cs="Times New Roman"/>
          <w:sz w:val="23"/>
          <w:szCs w:val="23"/>
        </w:rPr>
        <w:t>. м</w:t>
      </w:r>
      <w:r>
        <w:rPr>
          <w:rFonts w:ascii="Times New Roman" w:eastAsia="Times New Roman" w:hAnsi="Times New Roman" w:cs="Times New Roman"/>
          <w:sz w:val="23"/>
          <w:szCs w:val="23"/>
        </w:rPr>
        <w:t>ирово</w:t>
      </w:r>
      <w:r>
        <w:rPr>
          <w:rFonts w:ascii="Times New Roman" w:eastAsia="Times New Roman" w:hAnsi="Times New Roman" w:cs="Times New Roman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sz w:val="23"/>
          <w:szCs w:val="23"/>
        </w:rPr>
        <w:t>судебного участка №1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1rplc-37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18rplc-4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5">
    <w:name w:val="cat-UserDefined grp-19 rplc-5"/>
    <w:basedOn w:val="DefaultParagraphFont"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1rplc-16">
    <w:name w:val="cat-UserDefined grp-21 rplc-16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6rplc-24">
    <w:name w:val="cat-UserDefined grp-26 rplc-24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31rplc-37">
    <w:name w:val="cat-UserDefined grp-31 rplc-37"/>
    <w:basedOn w:val="DefaultParagraphFont"/>
  </w:style>
  <w:style w:type="character" w:customStyle="1" w:styleId="cat-UserDefinedgrp-18rplc-40">
    <w:name w:val="cat-UserDefined grp-18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